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6F5445">
        <w:rPr>
          <w:rFonts w:ascii="Times New Roman" w:eastAsia="Times New Roman" w:hAnsi="Times New Roman"/>
          <w:sz w:val="28"/>
          <w:szCs w:val="28"/>
          <w:lang w:eastAsia="ru-RU"/>
        </w:rPr>
        <w:t>324</w:t>
      </w:r>
      <w:r w:rsidR="00454B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6F5445">
        <w:rPr>
          <w:rFonts w:ascii="Times New Roman" w:eastAsia="Times New Roman" w:hAnsi="Times New Roman"/>
          <w:sz w:val="28"/>
          <w:szCs w:val="28"/>
          <w:lang w:eastAsia="ru-RU"/>
        </w:rPr>
        <w:t>096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D57C57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проспект </w:t>
      </w:r>
      <w:r w:rsidR="006F5445">
        <w:rPr>
          <w:rFonts w:ascii="Times New Roman" w:eastAsia="Times New Roman" w:hAnsi="Times New Roman"/>
          <w:sz w:val="28"/>
          <w:szCs w:val="28"/>
          <w:lang w:eastAsia="ru-RU"/>
        </w:rPr>
        <w:t xml:space="preserve">Героїв </w:t>
      </w:r>
      <w:proofErr w:type="spellStart"/>
      <w:r w:rsidR="006F5445">
        <w:rPr>
          <w:rFonts w:ascii="Times New Roman" w:eastAsia="Times New Roman" w:hAnsi="Times New Roman"/>
          <w:sz w:val="28"/>
          <w:szCs w:val="28"/>
          <w:lang w:eastAsia="ru-RU"/>
        </w:rPr>
        <w:t>Сталіншрада</w:t>
      </w:r>
      <w:proofErr w:type="spellEnd"/>
      <w:r w:rsidR="00A200A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F5445">
        <w:rPr>
          <w:rFonts w:ascii="Times New Roman" w:eastAsia="Times New Roman" w:hAnsi="Times New Roman"/>
          <w:sz w:val="28"/>
          <w:szCs w:val="28"/>
          <w:lang w:eastAsia="ru-RU"/>
        </w:rPr>
        <w:t>185-А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коду </w:t>
      </w:r>
      <w:r w:rsidR="006F544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r w:rsidR="006F5445" w:rsidRPr="006F5445">
        <w:rPr>
          <w:rFonts w:ascii="Times New Roman" w:eastAsia="Times New Roman" w:hAnsi="Times New Roman"/>
          <w:sz w:val="28"/>
          <w:szCs w:val="28"/>
          <w:lang w:eastAsia="ru-RU"/>
        </w:rPr>
        <w:t>UA-2021-04-29-007602-c</w:t>
      </w:r>
      <w:r w:rsidR="00D57C57" w:rsidRPr="00D57C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6F5445">
        <w:rPr>
          <w:rFonts w:ascii="Times New Roman" w:hAnsi="Times New Roman"/>
          <w:sz w:val="28"/>
          <w:szCs w:val="28"/>
        </w:rPr>
        <w:t>324</w:t>
      </w:r>
      <w:r w:rsidR="00454BD7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6F5445">
        <w:rPr>
          <w:rFonts w:ascii="Times New Roman" w:hAnsi="Times New Roman"/>
          <w:sz w:val="28"/>
          <w:szCs w:val="28"/>
        </w:rPr>
        <w:br/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</w:t>
      </w:r>
      <w:bookmarkStart w:id="1" w:name="_GoBack"/>
      <w:bookmarkEnd w:id="1"/>
      <w:r w:rsidR="008601F8">
        <w:rPr>
          <w:rFonts w:ascii="Times New Roman" w:hAnsi="Times New Roman"/>
          <w:sz w:val="28"/>
          <w:szCs w:val="28"/>
        </w:rPr>
        <w:t>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D57C57">
        <w:rPr>
          <w:rFonts w:ascii="Times New Roman" w:eastAsia="Times New Roman" w:hAnsi="Times New Roman"/>
          <w:sz w:val="28"/>
          <w:szCs w:val="28"/>
          <w:lang w:eastAsia="ru-RU"/>
        </w:rPr>
        <w:t>132 280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7C57">
        <w:rPr>
          <w:rFonts w:ascii="Times New Roman" w:eastAsia="Times New Roman" w:hAnsi="Times New Roman"/>
          <w:sz w:val="28"/>
          <w:szCs w:val="28"/>
          <w:lang w:eastAsia="ru-RU"/>
        </w:rPr>
        <w:t>132 280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D4C9B"/>
    <w:rsid w:val="005412BE"/>
    <w:rsid w:val="005621FD"/>
    <w:rsid w:val="00575E3F"/>
    <w:rsid w:val="00595B53"/>
    <w:rsid w:val="005E4425"/>
    <w:rsid w:val="006065A6"/>
    <w:rsid w:val="006124A8"/>
    <w:rsid w:val="00625246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577F6"/>
    <w:rsid w:val="00772C36"/>
    <w:rsid w:val="007817FA"/>
    <w:rsid w:val="007A1D9A"/>
    <w:rsid w:val="00857F61"/>
    <w:rsid w:val="008601F8"/>
    <w:rsid w:val="008920DD"/>
    <w:rsid w:val="00896952"/>
    <w:rsid w:val="008B26F8"/>
    <w:rsid w:val="008C72F7"/>
    <w:rsid w:val="008F241F"/>
    <w:rsid w:val="00914681"/>
    <w:rsid w:val="0095455E"/>
    <w:rsid w:val="00967420"/>
    <w:rsid w:val="009A09BD"/>
    <w:rsid w:val="009B34A2"/>
    <w:rsid w:val="009F2D9D"/>
    <w:rsid w:val="009F610E"/>
    <w:rsid w:val="00A200A7"/>
    <w:rsid w:val="00A614DA"/>
    <w:rsid w:val="00A83726"/>
    <w:rsid w:val="00A8635E"/>
    <w:rsid w:val="00AC2949"/>
    <w:rsid w:val="00B12373"/>
    <w:rsid w:val="00B33522"/>
    <w:rsid w:val="00B44B35"/>
    <w:rsid w:val="00B535BC"/>
    <w:rsid w:val="00B6060F"/>
    <w:rsid w:val="00BC0197"/>
    <w:rsid w:val="00BC6322"/>
    <w:rsid w:val="00BE089F"/>
    <w:rsid w:val="00C50EBF"/>
    <w:rsid w:val="00C819C9"/>
    <w:rsid w:val="00CB3434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29CC9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1619</Words>
  <Characters>924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50</cp:revision>
  <cp:lastPrinted>2021-03-22T13:14:00Z</cp:lastPrinted>
  <dcterms:created xsi:type="dcterms:W3CDTF">2021-03-17T12:08:00Z</dcterms:created>
  <dcterms:modified xsi:type="dcterms:W3CDTF">2021-05-06T10:37:00Z</dcterms:modified>
</cp:coreProperties>
</file>